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wygnańcy. I oddzielili się: Ezdrasz, kapłan, naczelnicy (rodów swoich) ojców stosownie do domu swoich ojców – a wszyscy według imion – i w pierwszym dniu dziesiątego miesiąca zasiedli, aby zbadać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przyjęli zatem zaproponowany tok postępowania. Kapłan Ezdrasz zebrał imiennie naczelników rodów stosownie do ich przynależności i w pierwszym dniu dziesiątego miesiąca rozpoczęli sprawdzanie.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postąpili ci, którzy powrócili z niewoli. I kapłan Ezdrasz wraz z naczelnikami poszczególnych rodów, wszyscy 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odłączeni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imiennie. I zasiedli w pierwszym dniu dziesiątego miesiąca, aby zbadać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uczynili tak ci, co przyszli z niewoli. I odłączeni są Ezdrasz kapłan, i mężowie przedniejsi z domów ojcowskich według domów ojców swoich; a ci wszyscy z imienia mianowani byli, i zasiedli dnia pierwszego, miesiąca dziesiątego, aby się o tem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przeniesienia. I poszli Ezdrasz kapłan i mężowie przełożeni familij do domów ojców swoich, i wszyscy po imionach swoich. I zasiedli pierwszego dnia miesiąca dziesiątego, aby się o rzeczy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uczynili tak wygnańcy; i kapłan Ezdrasz dobrał sobie, jako odpowiednich mężów dla poszczególnych rodów, naczelników ich i to każdego imiennie. A oni zasiedli do zbadania tej sprawy pierwszego dnia miesiąca dziesiątego.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uczynili to ci, którzy powrócili z niewoli, i Ezdrasz, kapłan, dobrał sobie naczelników poszczególnych rodów, imiennie dla każdego rodu. Zasiedli oni, aby zbadać tę sprawę pierwszego dnia dziesiątego miesiąca,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przesiedleńcy uczynili tak, jak było powiedziane. Kapłan Ezdrasz wybrał sobie ludzi imiennie spośród naczelników rodów. Zasiedli oni do zbadania tej sprawy w pierwszym dniu dziesiątego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wszyscy repatrianci zgodzili się na to i kapłan Ezdrasz dobrał sobie przywódców poszczególnych rodów, wszystkich imiennie i według gałęzi rodowych. Rozpoczęli oni osądzanie wszystkich spraw w pierwszym dniu dziesiątego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postąpili jednak tak, jak to im powiedziano. Kapłan Ezdrasz dobrał sobie [do pomocy] mężów, mianowicie przełożonych poszczególnych rodów. Wszyscy oni zostali [wezwani] imiennie. Pierwszego dnia dziesiątego miesiąca zebrali się, aby tę rzecz rozważyć,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так сини переселення. І Ездра священик і мужі володарі домів батьківщин і всі за іменами відлучили, бо повернулися в першому дні десятого місяця шукати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 ci z niewoli. Zaś zostali wybrani: Kapłan Ezdrasz oraz przedniejsi mężowie z ojców, według potomków swoich przodków. Ci wszyscy, wyznaczeni z imienia, zasiedli pierwszego dnia, dziesiątego miesiąca, aby to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dawniejsi wygnańcy zaczęli tak czynić; a kapłan Ezdrasz i mężczyźni, którzy byli głowami swego domu patriarchalnego, i to wszyscy z nich według swych imion, odłączyli się i pierwszego dnia miesiąca dziesiątego zasiedli, aby wejrzeć w tę sprawę;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2024-04-28T00:54:13Z</dcterms:modified>
</cp:coreProperties>
</file>