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sprowadzili do zamieszkania kobiety obcoplemienne:* Z synów Jeszui, syna Josadaka, i jego braci: Maasejasz, Eliezer, Jarib i Gedaliasz.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 obejmuje  ok.  100  osób,  co  albo wskazuje na mały zakres sprawy, albo lista ta jest niepełna.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2024-04-28T01:11:54Z</dcterms:modified>
</cp:coreProperties>
</file>