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Szechaniasz, syn Jechiela, z synów Elama, i powiedział do Ezdrasza: (Tak), my sprzeniewierzyliśmy się naszemu Bogu i sprowadziliśmy do zamieszkania* obcoplemienne kobiety spośród ludów tej ziemi. Ale mimo to jest nadzieja dla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Szechaniasz, syn Jechiela, jeden z synów Elama. Zwrócił się on do Ezdrasza: Sprzeniewierzyliśmy się naszemu Bogu. Sprowadziliśmy sobie kobiety z obcych plemion, należących do ludów tej ziemi, i zamieszkaliśmy z nimi. Ale mimo to jest nadzieja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Szekaniasz, syn Jechiela z synów Elama, powiedział do Ezdrasza: My zgrzeszyliśmy przeciwko naszemu Bogu, bo pojęliśmy obce żony z ludu tej ziemi. Ale jest jeszcze nadzieja dla Izraela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Sechanijasz, syn Jechyjelowy z synów Elamowych, rzekł do Ezdrasza: Myśmyć zgrzeszyli przeciwko Panu, Bogu naszemu, żeśmy pojęli żony obce z narodu tej ziemi; ale wżdy ma jeszcze nadzieję Izrael przytem.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Secheniasz, syn Jehiel, z synów Elam, i rzekł Ezdraszowi: Myśmy wystąpili przeciw Bogu naszemu i spojmowaliśmy żony obce z ludu ziemie. A teraz, jeśli jest za to pokuta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Ezdrasza odezwał się Szekaniasz, syn Jechiela z synów Elama, i rzekł: My popełniliśmy przestępstwo przeciw Bogu naszemu, bo wzięliśmy za żony kobiety obcoplemienne spośród narodów tej krainy. Ale mimo to jest jeszcze nadzieja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Szechaniasz, syn Jechiela, z synów Elama, i rzekł do Ezdrasza: Popełniliśmy wiarołomstwo wobec naszego Boga, pojmując za żony obcoplemienne kobiety z ludów tych ziem. Ale mimo to jest jeszcze nadzieja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Szekaniasz, syn Jechiela spośród synów Elama, oświadczył Ezdraszowi: Myśmy popełnili przestępstwo wobec naszego Boga, biorąc za żony obce kobiety spośród ludów tej ziemi. Ale jest przecież jeszcze nadzieja dla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przemówił Szekaniasz, syn Jechiela z rodu Elama, i rzekł do Ezdrasza: „Tak, to my popełniliśmy wiarołomstwo wobec Boga naszego, biorąc za żony cudzoziemki spośród narodów zamieszkujących tę ziemię. Ale mimo to jest jeszcze nadzieja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Szekanja, syn Jechiela, spośród synów Elama, zabrał głos, mówiąc do Ezdrasza: - Sprzeniewierzyliśmy się naszemu Bogu, bośmy pobrali obce żony spośród ludności tej ziemi. Ale jest jeszcze nadzieja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Сехенія син Еіїла, з синів Ілама, і сказав Ездрі: Ми вчинили проступок перед нашим Богом і взяли жінок чужинок з народів землі. І тепер в цьому є терпеливість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Szekaniasz, syn Jechiela, z synów Elama, wydał świadectwo, mówiąc do Ezdrasza: My zgrzeszyliśmy przeciwko naszemu Bogu, bo pojęliśmy obce żony z narodu tej ziemi. Lecz mimo tego Israel ma przecież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Szechaniasz, syn Jechiela, z synów Elama, i rzekł do Ezdrasza: ”Myśmy postąpili wiarołomnie wobec naszego Boga, dając mieszkanie cudzoziemskim żonom spośród ludów tej ziemi. Jednakże w tej sprawie jest jeszcze nadzieja dla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sprowadziliśmy do zamieszkania, </w:t>
      </w:r>
      <w:r>
        <w:rPr>
          <w:rtl/>
        </w:rPr>
        <w:t>וַּנֹׁשֶב</w:t>
      </w:r>
      <w:r>
        <w:rPr>
          <w:rtl w:val="0"/>
        </w:rPr>
        <w:t xml:space="preserve"> (wannoszew) od: </w:t>
      </w:r>
      <w:r>
        <w:rPr>
          <w:rtl/>
        </w:rPr>
        <w:t>יָׁשַב</w:t>
      </w:r>
      <w:r>
        <w:rPr>
          <w:rtl w:val="0"/>
        </w:rPr>
        <w:t xml:space="preserve"> : określenie odnoszące się do pojęcia kobiety za żonę. Nigdzie indziej w SP nie jest to tak wyrażane. Istnieje przypuszczenie, że związki te postrzegane były inaczej niż w przypadku normalnych związków małżeńskich.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2024-04-28T15:49:22Z</dcterms:modified>
</cp:coreProperties>
</file>