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Jozobad, Szimej, Kelajasz, to jest Kelita, Petachiasz, Juda i Eliezer.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2024-04-27T22:25:03Z</dcterms:modified>
</cp:coreProperties>
</file>