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1949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śpiewaków Eliaszib. A z odźwiernych: Szallum, Telem i Uri.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2024-04-28T17:14:35Z</dcterms:modified>
</cp:coreProperties>
</file>