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Izraela: Z synów Parosza: Ramiasz, Jizjasz, Malkiasz, Mijamin,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Izraela: Z synów Parosza: Ramiasz, Jizjasz, Malkiasz, Mijamin,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Izraela, z synów Parosza: Ramiasz, Jezjasz, Malkiasz, Miamin, Eelazar, Malkijasz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Izraela, z synów Farosowych: Ramijasz, i Jezyjasz, i Malchyjasz, i Miamin, i Elazar, i Malchyjasz,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Izraela z synów Faros: Remeja i Jezja, i Melchia, i Miamin, i Eliezer, i Melchia, i Banea;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Izraela, spośród synów Parosza: Ramiasz, Jizzijasz, Malkiasz, Mijjamin, Eleazar, Chaszabiasz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 z synów Parosza: Ramiasz, Izzjasz, Malkiasz, Mijjamin,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Izraela, spośród synów Parosza: Ramiasz, Jizzijasz, Malkiasz, Mijjamin,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Izraelitów: z rodu Parosza: Ramiasz, Jezjasz, Malkiasz, Mijjamin, Eleazar, Malachiasz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Izraelitów, a mianowicie spośród synów Parosza: Ramję, Jizijję, Malkijję, Mijjamina, Eleazara, Malkijję i Benję;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Ізраїля: З синів Фора - Рамія і Язія і Мелхія і Меамін і Елеазар і Асавія і Ваная.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Israela, z synów Pareosza: Ramiasz, Jizzijasz, Malkijasz, Mijamin, Elazar, Malkijasz, Benajahu;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 – z synów Parosza byli: Ramiasz i Jizzjasz, i Malkijasz, i Mijjamin, i Eleazar, i Malkijasz, i Benajasz;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2024-04-28T11:47:40Z</dcterms:modified>
</cp:coreProperties>
</file>