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Elama: Mataniasz, Zechariasz, Jechiel, Abdi, Jeremot i Eliasz.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2024-04-28T14:22:27Z</dcterms:modified>
</cp:coreProperties>
</file>