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Jehochanan, Chananiasz, Zabaj,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Bebajowych: Johanan, Hananijasz, Zabbaj, 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Bebaj: Johanan, Hanania, Zabbaj, Atalaj;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Bebaja: Jochanan, Chananiasz, Zabbaj, 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Jehochanan, Chananiasz, Zabbaj, Atlaj.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Bebaja: Jochanan, Chananiasz,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Jechonana, Chananję, Zabbaja i Atlaja;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Йоанан, Ананія і Завуй, Оталій.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Jehochanan, Chanania, Zabbaj i Atlaj;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Zabbaj, Atlaj: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2024-04-28T09:36:38Z</dcterms:modified>
</cp:coreProperties>
</file>