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Bebaja: Jehochanan, Chananiasz, Zabaj, Atlaj.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2024-04-28T11:20:32Z</dcterms:modified>
</cp:coreProperties>
</file>