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Meszulam, Maluk, Adajasz, Jaszub, Szeal i Jeremot.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2024-04-27T21:20:13Z</dcterms:modified>
</cp:coreProperties>
</file>