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Mataniasz, Besaleel, Binuj, Manesses.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2024-04-27T14:48:21Z</dcterms:modified>
</cp:coreProperties>
</file>