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Jeszsziasz, Malkiasz, Szemajasz i 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Charima: Eliezer, Jesziasz, Malkiasz, Szemajasz i 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Jeszsziasz, Malkiasz, Szemajasz, Szymon;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Harymowych: Elijezer, Isyjasz, Malchyjasz, Semaajasz, Symeon,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Herem: Eliezer, Jozue, Melchias, Semejas, Symeon,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Charima: Eliezer, Jiszszijasz, Malkiasz, Szemajasz, 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Jeszsziasz, Malkiasz, Szemajasz i 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Eliezer, Jiszszijasz, Malkiasz, Szemajasz, 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Charima: Eliezer, Iszszijasz, Malkiasz, Szemajasz, 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Eliezera, Jiszszijję, Malkijję, Szemaję, Symeona,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Ірама - Еліезер, Єсеія, Мелхія, Самая, Семеон,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Harima: Eliezer, Jiszszijasz, Malkijasz, Szemaja, Symeon,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Jiszszijasz, Malkijasz, Szemajasz, Szimeon,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2024-04-28T04:23:54Z</dcterms:modified>
</cp:coreProperties>
</file>