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2"/>
        <w:gridCol w:w="2294"/>
        <w:gridCol w:w="2784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Maluk, Szemariasz.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2024-04-27T20:42:56Z</dcterms:modified>
</cp:coreProperties>
</file>