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Matenaj, Matata, Zabad, Elipelet, Jeremaj, Manasses,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2024-04-28T07:51:02Z</dcterms:modified>
</cp:coreProperties>
</file>