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9"/>
        <w:gridCol w:w="2005"/>
        <w:gridCol w:w="2433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Baniego: Maadaj, Amram i Uel,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2024-04-27T18:29:33Z</dcterms:modified>
</cp:coreProperties>
</file>