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6"/>
        <w:gridCol w:w="2372"/>
        <w:gridCol w:w="2879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Bediasz, Kelahaj,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2024-04-27T20:22:30Z</dcterms:modified>
</cp:coreProperties>
</file>