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Wanijasz, Meremot, Elijasyb,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Wania, Marimut i Eliasib,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Waniję, Meremota, Eliasziba,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Уванія, Марімот, Еліясів, Маттанія, Маттанай.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2024-04-27T19:19:36Z</dcterms:modified>
</cp:coreProperties>
</file>