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8"/>
        <w:gridCol w:w="2376"/>
        <w:gridCol w:w="2883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Matenaj i Jaaso.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2024-04-27T14:18:00Z</dcterms:modified>
</cp:coreProperties>
</file>