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1"/>
        <w:gridCol w:w="2399"/>
        <w:gridCol w:w="2911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Binuja: Szimej,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2024-04-28T05:14:44Z</dcterms:modified>
</cp:coreProperties>
</file>