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7"/>
        <w:gridCol w:w="2338"/>
        <w:gridCol w:w="2837"/>
        <w:gridCol w:w="3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Szelemiasz, Natan i Adajasz,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2024-04-28T07:47:29Z</dcterms:modified>
</cp:coreProperties>
</file>