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gdyż na tobie spoczywa ta sprawa,* a my będziemy z tobą. Wzmocnij się i działaj!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zatem, gdyż na tobie spoczywa odpowiedzialność za rozwiązanie tej sprawy.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natomiast będziemy cię wspierać. Nabierz więc sił — i do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bo do ciebie należy ta sprawa,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 Wzmocnij się i działaj.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Wstańże, bo ta rzecz tobie należy, a my będziemy z tobą; zmocnij się, a uczyń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Wstańże: na cię należy stanowić, a my będziem z tobą. Zmocni się a 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gdyż do ciebie ta sprawa należy. My stoimy przy tobie. Bądź odważny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gdyż do ciebie należy ta sprawa, a my będziemy z tobą; zbierz siły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do ciebie należy decyzja! My jesteśmy przy tobie. Bądź więc dzielny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 więc do działania, gdyż do ciebie należy decyzja, a my będziemy z tobą! Bądź mężny i działaj!”.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więc! Ty zajmiesz się tą sprawą, ale my będziemy stali przy tobie. Odwagi więc i do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Втань, на тобі слово, і ми з тобою. Кріпися і 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bowiem to twoja rzecz, a my będziemy z tobą; wzmocnij się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bo sprawa ta należy do ciebie, a my jesteśmy z tobą. Bądź silny i działaj”.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tobie jest to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2024-04-27T15:33:13Z</dcterms:modified>
</cp:coreProperties>
</file>