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gdyż na tobie spoczywa ta sprawa,* a my będziemy z tobą. Wzmocnij się i działaj!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tobie jest to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2024-04-27T13:40:45Z</dcterms:modified>
</cp:coreProperties>
</file>