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8"/>
        <w:gridCol w:w="2252"/>
        <w:gridCol w:w="2733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2024-04-28T04:24:18Z</dcterms:modified>
</cp:coreProperties>
</file>