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1"/>
        <w:gridCol w:w="2399"/>
        <w:gridCol w:w="2912"/>
        <w:gridCol w:w="3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 i Józef.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2024-04-27T18:02:56Z</dcterms:modified>
</cp:coreProperties>
</file>