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Nebo: Jejel, Matitiasz, Zabad, Zebina, Jaddaj, Joel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Nebo: Jejel, Matitiasz, Zabad, Zebina, Jaddaj, Joel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Nebo: Jejel, Mattitiasz, Zabad, Zebina, Jaddaj, Joel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Nebowych: Jehijel, Matytyjasz, Zabad, Zebina, Jaddaj, i Joel,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Nebo: Jehiel, Matatias, Zabad, Zabina, Jeddu i Joel, i Banaja.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Nebo: Jejel, Mattitiasz, Zabad, Zebina, Jaddaj, Joel, 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Nebo: Jeiel, Mattitiasz, Zabad, Zebina, Jaddaj, Joel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Nebo: Jejel, Mattitiasz, Zabad, Zebina, Jaddaj, Joel, 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Nebo: Jejel, Mattitiasz, Zabad, Zebina, Jaddaj, Joel i Benajasz.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Nebo: Jeiela, Mattitję, Zabada, Zebinę, Jaddaja, Joela i Benaję.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Навуя - Єїл, Маттатія, Забад Зебінна Ядай і Йоіл і Ваная.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Nebo: Jejel, Mattitiasz, Zabad, Zebina, Jiddo, Joel i Benajahu.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Nebo: Jejel, Mattitiasz, Zabad, Zebina, Jaddaj i Joel, i Benajasz.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2024-04-27T15:31:15Z</dcterms:modified>
</cp:coreProperties>
</file>