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Jejel, Matitiasz, Zabad, Zebina, Jaddaj, Joel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2024-04-27T13:25:41Z</dcterms:modified>
</cp:coreProperties>
</file>