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pojęli (za żony) kobiety obcoplemienne, lecz zostały od nich (oddalone) żony – i umieścili (tam)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pojęli za żony kobiety obcoplemienne, lecz odprawili je wraz z ich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pojęli obce żony. A były wśród nich żony, które urodziły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pojęli byli żony obce; a były między niemi niewiasty, które im narodziły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wzięli byli żony obce, a były z nich niewiasty, które były porodziły syny.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wzięli za żony kobiety obcoplemienne. A byli między nimi tacy, którzy zgłosili żony i zgłosili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pojęli za żony kobiety obcoplemienne, a teraz odprawili i żony,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wzięli sobie cudzoziemki za żony, wśród których były takie, które urodziły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wzięli za żony cudzoziemki. Wszyscy też odesłali je wraz z ich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pojęli cudzoziemskie żony, a niektórzy mieli z nimi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взяли чужих жінок і породили від них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pojęli obce żony; a były między nimi niewiasty, co urodziły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wzięli niegdyś cudzoziemskie żony, a teraz odprawiali żony wraz z 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umieścili (tam) synów, ּ</w:t>
      </w:r>
      <w:r>
        <w:rPr>
          <w:rtl/>
        </w:rPr>
        <w:t>בָנִים וַּיָׂשִימּו</w:t>
      </w:r>
      <w:r>
        <w:rPr>
          <w:rtl w:val="0"/>
        </w:rPr>
        <w:t xml:space="preserve"> , tj. w rodzinach wraz z żonami: (1) i ustanowili synów, tj. zadbali o ich przyszłość (?); (2) i umieścili przy nich (tj. przy żonach) synów (l. dzieci); (3) i spłodzili z nich synów G, καὶ ἐγέννησαν ἐξ αὐτῶν υἱούς.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2024-04-28T03:38:37Z</dcterms:modified>
</cp:coreProperties>
</file>