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ogłoszono w Judei i w Jerozolimie wszystkim dawnym wygnańcom, że mają się zgromadzić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 wszystkich dawnych wygnańców zamieszkałych w Judei i w Jerozolimie skierowano ogłoszenie, że mają się zgromadzić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ogłoszono w Judzie i Jerozolimie wszystkim, którzy powrócili z niewoli, że mają zgromadzić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kazali obwołać w Judztwie i w Jeruzalemie między wszystkimi, którzy przyszli z niewoli, aby się zgromadzili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puszczono głos w Judzie i w Jeruzalem do wszytkich synów przeprowadzenia, aby się zgromadzili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ogłoszono w Judzie i Jerozolimie wszystkim wygnańcom, by się zebrali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ogłoszono w Judei i w Jeruzalemie wszystkim, którzy powrócili z niewoli, że mają się zgromadzić w Jeruzalemie,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ogłoszono wszystkim przesiedleńcom w Judzie i w Jerozolimie, aby zgromadzili się w Jerozolimie: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rozesłano wiadomości do wszystkich repatriantów w Judzie i Jerozolimie, żeby zgromadzili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polecono obwieścić wszystkim w Judzie i w Jeruzalem, którzy powrócili z wygnania, aby się zgromadzili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пронесли голос в Юді і в Єрусалимі всім синам переселення зібратися до Єрусалиму,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Judzie oraz w Jeruszalaim, obwołano między wszystkimi z niewoli, by się zgromadzili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kazali ogłosić po całej Judzie i Jerozolimie, żeby wszyscy dawniejsi wygnańcy zebrali się w Jerozolimie;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2024-04-28T09:41:57Z</dcterms:modified>
</cp:coreProperties>
</file>