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wszyscy mężczyźni z Judei i Beniamina w Jerozolimie, w ciągu trzech dni, a było to w miesiącu dziewiątym, w dwudziestym dniu tego miesiąca.* I usiadł cały lud na placu domu Bożego, drżąc z powodu tej sprawy i z powodu deszczów.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zatem zgromadzili się w Jerozolimie wszyscy mężczyźni z Judei i Beniamina. Miało to miejsce w dziewiątym miesiącu, w dwudziestym dniu tego miesiąca.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lud zebrał się na placu świątyni Bożej, drżąc z przejęcia całą sprawą — a także z powodu 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się więc wszyscy mężczyźni z Judy i Beniamina w Jerozolimie w ciągu trzech dni. Było to w dwudziestym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dziewiątego miesiąca. A cały lud siedział na placu przed domem Bożym, drżąc z powodu tej sprawy i z powodu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zgromadzili się wszyscy mężowie z Judy i z Benjamina do Jeruzalemu we trzech dniach, dwudziestego dnia miesiąca dziewiątego, i siedział wszystek lud na placu przed domem Bożym, drżąc dla onej rzeczy i dla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wszyscy mężowie Judzcy i Beniaminowi do Jeruzalem za trzy dni, ten jest miesiąc dziewiąty, dwudziestego dnia miesiąca, i siedział wszytek lud na placu domu Bożego, drżąc dla grzechu i dla dżdżów.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ciągu owych trzech dni zebrali się wszyscy mężczyźni z Judy i Beniamina w Jerozolimie dwudziestego dnia miesiąca - był to miesiąc dziewiąty; i cały lud rozsiadł się na dziedzińcu domu Bożego, drżąc z powodu sprawy i z powodu 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w ciągu trzech dni wszyscy mężczyźni z Judei i Beniamina w Jeruzalemie, a było to dwudziestego dnia dziewiątego miesiąca. Cały lud usiadł na dziedzińcu świątyni Bożej, drżąc z przejęcia się tą sprawą i z powodu 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trzech dni zgromadzili się więc w Jerozolimie wszyscy mężczyźni z Judy i Beniamina. Był to dwudziesty dzień dziewiątego miesiąca. Zasiadł więc cały lud na dziedzińcu domu Bożego i drżał z powodu tej sprawy jak i 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trzech dni zgromadzili się w Jerozolimie wszyscy mężczyźni z Judy i Beniamina, a było to dwudziestego dnia dziewiątego miesiąca. Cały lud usiadł na dziedzińcu domu Bożego przerażony tą sprawą i drżący z 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mężowie [z pokolenia Judy] i Beniamina w ciągu trzech dni zgromadzili się w Jeruzalem. Był to dzień dwudziesty miesiąca dziewiątego. Wszystek lud siedział na dziedzińcu Przybytku Boga, drżąc z powodu wezwania i z powodu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мужі Юди і Веніямина до Єрусалиму до трьох днів, це девятий місяць. В двадцятому (дні) місяця сів ввесь нарід на площі божого дому від їхнього страху за слово і від холоду.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mężowie z Judy i Binjamina zgromadzili się w trzech dniach dwudziestego dnia, dziewiątego miesiąca, i cały lud siedział na placu domu Boga, drżąc z powodu owej sprawy oraz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Jerozolimie wszyscy mężczyźni z Judy i Beniamina w ciągu trzech dni, to jest w miesiącu dziewiątym, dwudziestego dnia tego miesiąca, a cały lud siedział na otwartym miejscu domu prawdziwego Boga, drżąc z powodu tej sprawy i z powodu deszczów.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Kislew (grudzień).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2024-04-27T22:23:31Z</dcterms:modified>
</cp:coreProperties>
</file>