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** którzy powrócili*** z niewoli, wygnańcy, których Nebukadnesar, król babiloński, uprowadził do Babilonu. Powrócili oni do Jerozolimy i do Judei, każdy do swojego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Paralelną listę powracających zawiera &lt;x&gt;160 7:6-73&lt;/x&gt;. Listy te różnią się w niektórych miejscach.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7:6-68&lt;/x&gt;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2024-04-29T18:01:29Z</dcterms:modified>
</cp:coreProperties>
</file>