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9"/>
        <w:gridCol w:w="3544"/>
        <w:gridCol w:w="3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Baniego sześciuset czterdziestu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Baniego sześciuset czterdziestu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Baniego — sześciuset czterdziestu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Bani sześć set czterdzieści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Bani, sześć set czterdzieści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Baniego - sześciuset czterdziestu dwu;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Baniego sześciuset czterdziestu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Baniego – sześciuset czterdziestu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Baniego - sześciuset czterdziestu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Baniego - 642,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Вануя - шістьсот сорок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Bani – sześciuset czterdziestu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Baniego sześciuset czterdziestu dwóch: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2024-04-29T18:02:46Z</dcterms:modified>
</cp:coreProperties>
</file>