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Baniego sześciuset czterdziestu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2024-04-29T17:35:00Z</dcterms:modified>
</cp:coreProperties>
</file>