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—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Adonikamowych sześć set sześćdziesiąt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Adonikam, sześć 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Adonikama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sześciuset sześćdziesięciu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- 666,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Адонікама - шістьсот шістдесять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2024-04-29T20:31:19Z</dcterms:modified>
</cp:coreProperties>
</file>