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2"/>
        <w:gridCol w:w="2187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2024-04-29T18:23:11Z</dcterms:modified>
</cp:coreProperties>
</file>