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0"/>
        <w:gridCol w:w="5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Atera przez Hiskiasza dziewięćdziesięciu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Atera przez Hiskiasza dziewięćdziesięciu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Atera,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linii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Ezechiasza — dziewięćdziesięciu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Aterowych, co poszli z Ezechyjasza, dziewięćdziesiąt i ośm;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Ater, którzy byli z Ezechiasza, dziewięćdziesiąt ośm.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Atera z linii Ezechiasza - dziewięćdziesięciu ośmiu; synów Azzura - czterystu trzydziestu dwu; synów Hodiasza - stu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Atera z rodziny Hiskiasza dziewięćdziesięciu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Atera z rodu Ezechiasza – dziewięćdziesięciu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Atera: potomkowie Ezechiasza - dziewięćdziesięciu ośmiu,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Atera z linii Ezechiasza - 98, synów Azura - 432, synów Hodji - 101,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Атира від Езекії - девятдесять вісім.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Atera z Chiskjasza – dziewięćdziesięciu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Atera, z linii Ezechiasza, dziewięćdziesięciu ośmiu;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2024-04-29T18:32:54Z</dcterms:modified>
</cp:coreProperties>
</file>