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4"/>
        <w:gridCol w:w="3711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Bezaj, trzy sta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-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Besaja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- 323,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Васуя - триста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2024-04-29T22:44:54Z</dcterms:modified>
</cp:coreProperties>
</file>