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7"/>
        <w:gridCol w:w="2321"/>
        <w:gridCol w:w="2817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2024-04-29T19:18:51Z</dcterms:modified>
</cp:coreProperties>
</file>