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8"/>
        <w:gridCol w:w="3741"/>
        <w:gridCol w:w="3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—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Netofatu pięćdziesiąt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Netufa, pięćdziesiąt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Netofy -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Netofy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Netofy –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Netofy - pięćdziesięciu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Netofa - 56,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Нетофа -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Netofy –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pięćdziesięciu sześciu;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2024-04-29T22:42:52Z</dcterms:modified>
</cp:coreProperties>
</file>