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4"/>
        <w:gridCol w:w="3756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2024-04-29T18:28:17Z</dcterms:modified>
</cp:coreProperties>
</file>