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stu dwudziestu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Mikmas —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Machmas sto dwadzieścia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Machina, sto dwadzieścia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stu dwudziestu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Mikmas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Mikmas - stu dwudziestu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Mikmas - 122,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Махмаса - сто двадцять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Michmas – stu dwudziestu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2024-04-29T21:33:57Z</dcterms:modified>
</cp:coreProperties>
</file>