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6"/>
        <w:gridCol w:w="2252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Betel i z Aj dwustu dwudziestu trzech.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2024-04-29T18:42:57Z</dcterms:modified>
</cp:coreProperties>
</file>