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54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Nebo*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Nebo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—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Nebo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Nebo,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- pięćdziesięciu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Nebo -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- 52,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Наво -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pięćdziesięciu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2024-04-29T18:16:35Z</dcterms:modified>
</cp:coreProperties>
</file>