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6"/>
        <w:gridCol w:w="3628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Magbisza stu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Magbisza stu pięćdziesięciu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Magbisza — stu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Magbisowych sto pięćdziesiąt i sześć;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Megbis, sto pięćdziesiąt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Magbisza - stu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Magbisza stu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Magbisza – stu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Magbisza - stu pięćdziesięciu sześciu,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Magbisza - 156,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Маґевіса - сто пятдесять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Magbisza – stu pięćdziesięciu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Magbisz stu pięćdziesięciu sześciu: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2024-04-29T17:54:39Z</dcterms:modified>
</cp:coreProperties>
</file>