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6"/>
        <w:gridCol w:w="2160"/>
        <w:gridCol w:w="2621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2024-04-29T20:23:01Z</dcterms:modified>
</cp:coreProperties>
</file>