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7"/>
        <w:gridCol w:w="2265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Jerycha trzystu czterdziestu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Jerycha.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2024-04-29T20:26:54Z</dcterms:modified>
</cp:coreProperties>
</file>