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0"/>
        <w:gridCol w:w="341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—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Sefatyjaszowych trzy sta 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Sefatia, trzy sta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- trzystu siedemdziesięciu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Szefatiasza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 - trzystu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 - 372,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 - триста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Szefatjasza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2024-04-29T22:02:18Z</dcterms:modified>
</cp:coreProperties>
</file>