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5"/>
        <w:gridCol w:w="3491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Asafa,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—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Asafowych sto dwadzieścia i 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-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 z rodu Asafa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potomków Asafa –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z rodu Asafa -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śpiewaków - 120 synów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Співаки, сини Асафа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synów Asafa stu dwudziestu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7:44&lt;/x&gt; stu czterdziestu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2024-04-29T20:20:14Z</dcterms:modified>
</cp:coreProperties>
</file>