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7"/>
        <w:gridCol w:w="2339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Akuba,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2024-04-29T19:26:30Z</dcterms:modified>
</cp:coreProperties>
</file>