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29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Resina, synów Nekody, synów Gazama,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2024-04-29T17:42:49Z</dcterms:modified>
</cp:coreProperties>
</file>