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7"/>
        <w:gridCol w:w="2303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2024-04-29T19:47:17Z</dcterms:modified>
</cp:coreProperties>
</file>